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5-90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43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Баулина Дмитрия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Баулин Д.В.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001305204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Баулин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Баулиным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Баулина Д.В.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519366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18810086220001305204 от 08.09.2023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Баулина Дмитрия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40">
    <w:name w:val="cat-UserDefined grp-36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